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2-51</w:t>
      </w:r>
      <w:r>
        <w:rPr>
          <w:rFonts w:ascii="Times New Roman" w:eastAsia="Times New Roman" w:hAnsi="Times New Roman" w:cs="Times New Roman"/>
          <w:sz w:val="22"/>
          <w:szCs w:val="22"/>
        </w:rPr>
        <w:t>-2611/24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ФКУ ИК-11 </w:t>
      </w:r>
      <w:r>
        <w:rPr>
          <w:rFonts w:ascii="Times New Roman" w:eastAsia="Times New Roman" w:hAnsi="Times New Roman" w:cs="Times New Roman"/>
          <w:sz w:val="28"/>
          <w:szCs w:val="28"/>
        </w:rPr>
        <w:t>УФСИН России по ХМА</w:t>
      </w:r>
      <w:r>
        <w:rPr>
          <w:rFonts w:ascii="Times New Roman" w:eastAsia="Times New Roman" w:hAnsi="Times New Roman" w:cs="Times New Roman"/>
          <w:sz w:val="28"/>
          <w:szCs w:val="28"/>
        </w:rPr>
        <w:t>О-Югре к Морозову Семену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>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исковых требований ФКУ ИК-11 УФСИН России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7rplc-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Морозову Семену Александровичу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2-51</w:t>
      </w:r>
      <w:r>
        <w:rPr>
          <w:rFonts w:ascii="Times New Roman" w:eastAsia="Times New Roman" w:hAnsi="Times New Roman" w:cs="Times New Roman"/>
          <w:sz w:val="20"/>
          <w:szCs w:val="20"/>
        </w:rPr>
        <w:t>-2611/24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7rplc-4">
    <w:name w:val="cat-PhoneNumber grp-7 rplc-4"/>
    <w:basedOn w:val="DefaultParagraphFont"/>
  </w:style>
  <w:style w:type="character" w:customStyle="1" w:styleId="cat-PassportDatagrp-6rplc-6">
    <w:name w:val="cat-PassportData grp-6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